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C078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GOVERNMENT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EE3"/>
    <w:rsid w:val="00241AE5"/>
    <w:rsid w:val="00607AC3"/>
    <w:rsid w:val="0083074E"/>
    <w:rsid w:val="00AC0787"/>
    <w:rsid w:val="00C97EE3"/>
    <w:rsid w:val="00C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C427A5-3F08-42C4-900E-A96A990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F038-1323-48C7-BD72-0BBFC8B5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Shameeka Olden</cp:lastModifiedBy>
  <cp:revision>2</cp:revision>
  <dcterms:created xsi:type="dcterms:W3CDTF">2019-01-04T17:41:00Z</dcterms:created>
  <dcterms:modified xsi:type="dcterms:W3CDTF">2019-01-04T17:41:00Z</dcterms:modified>
</cp:coreProperties>
</file>